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Усть-Кудинского </w:t>
      </w:r>
      <w:r w:rsidRPr="00F867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BD8">
        <w:rPr>
          <w:rFonts w:ascii="Times New Roman" w:hAnsi="Times New Roman" w:cs="Times New Roman"/>
          <w:sz w:val="24"/>
          <w:szCs w:val="24"/>
        </w:rPr>
        <w:t>М.С. Распутину</w:t>
      </w:r>
      <w:bookmarkStart w:id="0" w:name="_GoBack"/>
      <w:bookmarkEnd w:id="0"/>
    </w:p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8677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86774">
        <w:rPr>
          <w:rFonts w:ascii="Times New Roman" w:hAnsi="Times New Roman" w:cs="Times New Roman"/>
          <w:sz w:val="24"/>
          <w:szCs w:val="24"/>
        </w:rPr>
        <w:t>от _____________________________________________________________________________</w:t>
      </w:r>
      <w:proofErr w:type="gramStart"/>
      <w:r w:rsidRPr="00F867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8677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8677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86774">
        <w:rPr>
          <w:rFonts w:ascii="Times New Roman" w:hAnsi="Times New Roman" w:cs="Times New Roman"/>
          <w:sz w:val="24"/>
          <w:szCs w:val="24"/>
        </w:rPr>
        <w:t>ей)/почтовый адрес:</w:t>
      </w:r>
    </w:p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86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4DAF" w:rsidRPr="00F86774" w:rsidRDefault="00564DAF" w:rsidP="00564DAF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86774">
        <w:rPr>
          <w:rFonts w:ascii="Times New Roman" w:hAnsi="Times New Roman" w:cs="Times New Roman"/>
          <w:sz w:val="24"/>
          <w:szCs w:val="24"/>
        </w:rPr>
        <w:t>Телефон для контактов: ____________</w:t>
      </w:r>
    </w:p>
    <w:p w:rsidR="00564DAF" w:rsidRPr="00F86774" w:rsidRDefault="00564DAF" w:rsidP="0056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AF" w:rsidRPr="00F86774" w:rsidRDefault="00564DAF" w:rsidP="0056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6774">
        <w:rPr>
          <w:rFonts w:ascii="Times New Roman" w:hAnsi="Times New Roman" w:cs="Times New Roman"/>
          <w:b/>
          <w:sz w:val="24"/>
        </w:rPr>
        <w:t>Заявление</w:t>
      </w:r>
    </w:p>
    <w:p w:rsidR="00564DAF" w:rsidRPr="00F86774" w:rsidRDefault="00564DAF" w:rsidP="0056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6774">
        <w:rPr>
          <w:rFonts w:ascii="Times New Roman" w:hAnsi="Times New Roman" w:cs="Times New Roman"/>
          <w:b/>
          <w:sz w:val="24"/>
        </w:rPr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564DAF" w:rsidRPr="00F86774" w:rsidRDefault="00564DAF" w:rsidP="0056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4DAF" w:rsidRPr="00F86774" w:rsidRDefault="00564DAF" w:rsidP="00564D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86774">
        <w:rPr>
          <w:rFonts w:ascii="Times New Roman" w:hAnsi="Times New Roman" w:cs="Times New Roman"/>
          <w:bCs/>
          <w:sz w:val="24"/>
        </w:rPr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 в соответствии с</w:t>
      </w:r>
      <w:proofErr w:type="gramEnd"/>
      <w:r w:rsidRPr="00F86774">
        <w:rPr>
          <w:rFonts w:ascii="Times New Roman" w:hAnsi="Times New Roman" w:cs="Times New Roman"/>
          <w:bCs/>
          <w:sz w:val="24"/>
        </w:rPr>
        <w:t xml:space="preserve"> формой, утверждённой Министерством регионального развития Российской Федерации</w:t>
      </w:r>
    </w:p>
    <w:p w:rsidR="00564DAF" w:rsidRPr="00F86774" w:rsidRDefault="00564DAF" w:rsidP="00564DAF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6774">
        <w:rPr>
          <w:rFonts w:ascii="Times New Roman" w:hAnsi="Times New Roman" w:cs="Times New Roman"/>
          <w:sz w:val="24"/>
        </w:rPr>
        <w:t>Объект капитального строительства (объект индивидуального жилищного строи</w:t>
      </w:r>
      <w:r>
        <w:rPr>
          <w:rFonts w:ascii="Times New Roman" w:hAnsi="Times New Roman" w:cs="Times New Roman"/>
          <w:sz w:val="24"/>
        </w:rPr>
        <w:t>тельства)</w:t>
      </w: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(наименование, почтовый или строительный адрес объекта капитального строительства)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(наименование конструкций: монтаж фундамента, возведение стен, возведение кровли или проведение работ по реконструкции)</w:t>
      </w:r>
    </w:p>
    <w:p w:rsidR="00564DAF" w:rsidRPr="00F86774" w:rsidRDefault="00564DAF" w:rsidP="00564DA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6774">
        <w:rPr>
          <w:rFonts w:ascii="Times New Roman" w:hAnsi="Times New Roman" w:cs="Times New Roman"/>
          <w:sz w:val="24"/>
        </w:rPr>
        <w:t>Сведения о застройщике или заказчике (представителе застройщика или заказчика)</w:t>
      </w:r>
    </w:p>
    <w:p w:rsidR="00564DAF" w:rsidRPr="00F86774" w:rsidRDefault="00564DAF" w:rsidP="00564D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данные, место проживания, телефон/факс)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774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 – заполняется при наличии</w:t>
      </w:r>
      <w:proofErr w:type="gramEnd"/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представителя застройщика или заказчика)</w:t>
      </w:r>
    </w:p>
    <w:p w:rsidR="00564DAF" w:rsidRPr="00F86774" w:rsidRDefault="00564DAF" w:rsidP="00564DAF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86774">
        <w:rPr>
          <w:rFonts w:ascii="Times New Roman" w:hAnsi="Times New Roman" w:cs="Times New Roman"/>
          <w:sz w:val="24"/>
        </w:rPr>
        <w:t xml:space="preserve">Сведения о выданном разрешении на строительство </w:t>
      </w: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774">
        <w:rPr>
          <w:rFonts w:ascii="Times New Roman" w:hAnsi="Times New Roman" w:cs="Times New Roman"/>
          <w:sz w:val="16"/>
          <w:szCs w:val="16"/>
        </w:rPr>
        <w:t>(номер, дата выдачи разрешения,</w:t>
      </w:r>
      <w:proofErr w:type="gramEnd"/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наименование органа исполнительной власти или органа местного самоуправления, выдавшего разрешение)</w:t>
      </w:r>
    </w:p>
    <w:p w:rsidR="00564DAF" w:rsidRPr="00F86774" w:rsidRDefault="00564DAF" w:rsidP="00564DA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6774">
        <w:rPr>
          <w:rFonts w:ascii="Times New Roman" w:hAnsi="Times New Roman" w:cs="Times New Roman"/>
          <w:sz w:val="24"/>
        </w:rPr>
        <w:t>Сведения о лице, осуществляющем строительство (представителе лица, осуществляющего строительство)</w:t>
      </w:r>
    </w:p>
    <w:p w:rsidR="00564DAF" w:rsidRPr="00F86774" w:rsidRDefault="00564DAF" w:rsidP="00564D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774">
        <w:rPr>
          <w:rFonts w:ascii="Times New Roman" w:hAnsi="Times New Roman" w:cs="Times New Roman"/>
          <w:sz w:val="16"/>
          <w:szCs w:val="16"/>
        </w:rPr>
        <w:t>(наименование, номер и дата  выдачи свидетельства о государственной регистрации, ОГРН, ИНН,</w:t>
      </w:r>
      <w:proofErr w:type="gramEnd"/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774">
        <w:rPr>
          <w:rFonts w:ascii="Times New Roman" w:hAnsi="Times New Roman" w:cs="Times New Roman"/>
          <w:sz w:val="16"/>
          <w:szCs w:val="16"/>
        </w:rPr>
        <w:t>почтовые реквизиты, телефон/факс – для юридических лиц; фамилия, имя, отчество, паспортные данные, место проживания,</w:t>
      </w:r>
      <w:proofErr w:type="gramEnd"/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телефон/факс – для физических лиц, номер и дата договора)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774">
        <w:rPr>
          <w:rFonts w:ascii="Times New Roman" w:hAnsi="Times New Roman" w:cs="Times New Roman"/>
          <w:sz w:val="16"/>
          <w:szCs w:val="16"/>
        </w:rPr>
        <w:lastRenderedPageBreak/>
        <w:t>(должность, фамилия, инициалы, реквизиты документа о представительстве</w:t>
      </w:r>
      <w:proofErr w:type="gramEnd"/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774">
        <w:rPr>
          <w:rFonts w:ascii="Times New Roman" w:hAnsi="Times New Roman" w:cs="Times New Roman"/>
          <w:sz w:val="16"/>
          <w:szCs w:val="16"/>
        </w:rPr>
        <w:t>– заполняется при наличии представителя лица, осуществляющего строительство)</w:t>
      </w:r>
    </w:p>
    <w:p w:rsidR="00564DAF" w:rsidRPr="00F86774" w:rsidRDefault="00564DAF" w:rsidP="00564D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564DAF" w:rsidRPr="00F86774" w:rsidTr="00127F0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ind w:firstLine="238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867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F8677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564DAF" w:rsidRPr="00F86774" w:rsidTr="00127F0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ind w:firstLine="238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AF" w:rsidRPr="00F86774" w:rsidRDefault="00564DAF" w:rsidP="00127F0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867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F8677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64DAF" w:rsidRPr="00F86774" w:rsidRDefault="00564DAF" w:rsidP="00564DAF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F86774">
        <w:rPr>
          <w:rFonts w:ascii="Times New Roman" w:hAnsi="Times New Roman" w:cs="Times New Roman"/>
          <w:sz w:val="24"/>
        </w:rPr>
        <w:t>Приложения:</w:t>
      </w:r>
    </w:p>
    <w:p w:rsidR="00564DAF" w:rsidRPr="00F86774" w:rsidRDefault="00564DAF" w:rsidP="00564D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556"/>
      </w:tblGrid>
      <w:tr w:rsidR="00564DAF" w:rsidRPr="00F86774" w:rsidTr="00127F0F">
        <w:tc>
          <w:tcPr>
            <w:tcW w:w="9571" w:type="dxa"/>
            <w:gridSpan w:val="2"/>
          </w:tcPr>
          <w:p w:rsidR="00564DAF" w:rsidRPr="00F86774" w:rsidRDefault="00564DAF" w:rsidP="0012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86774">
              <w:rPr>
                <w:rFonts w:ascii="Times New Roman" w:hAnsi="Times New Roman" w:cs="Times New Roman"/>
                <w:sz w:val="24"/>
              </w:rPr>
              <w:t>Ответственность за достоверность предоставленных сведений и документов несёт заявитель.</w:t>
            </w:r>
          </w:p>
        </w:tc>
      </w:tr>
      <w:tr w:rsidR="00564DAF" w:rsidRPr="00F86774" w:rsidTr="00127F0F">
        <w:tc>
          <w:tcPr>
            <w:tcW w:w="9571" w:type="dxa"/>
            <w:gridSpan w:val="2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DAF" w:rsidRPr="00F86774" w:rsidTr="00127F0F"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6774">
              <w:rPr>
                <w:rFonts w:ascii="Times New Roman" w:hAnsi="Times New Roman" w:cs="Times New Roman"/>
                <w:sz w:val="24"/>
              </w:rPr>
              <w:t xml:space="preserve">Заявитель                                    </w:t>
            </w:r>
          </w:p>
        </w:tc>
        <w:tc>
          <w:tcPr>
            <w:tcW w:w="2556" w:type="dxa"/>
          </w:tcPr>
          <w:p w:rsidR="00564DAF" w:rsidRPr="00F86774" w:rsidRDefault="00564DAF" w:rsidP="00127F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64DAF" w:rsidRPr="00F86774" w:rsidTr="00127F0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74">
              <w:rPr>
                <w:rFonts w:ascii="Times New Roman" w:hAnsi="Times New Roman" w:cs="Times New Roman"/>
                <w:sz w:val="16"/>
                <w:szCs w:val="16"/>
              </w:rPr>
              <w:t>(Ф.И.О. должность представителя юридического лица)</w:t>
            </w:r>
          </w:p>
        </w:tc>
      </w:tr>
    </w:tbl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6774">
        <w:rPr>
          <w:rFonts w:ascii="Times New Roman" w:hAnsi="Times New Roman" w:cs="Times New Roman"/>
          <w:szCs w:val="28"/>
        </w:rPr>
        <w:t xml:space="preserve">  </w:t>
      </w:r>
    </w:p>
    <w:p w:rsidR="00564DAF" w:rsidRPr="00F86774" w:rsidRDefault="00564DAF" w:rsidP="00564DA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564DAF" w:rsidRPr="00F86774" w:rsidTr="00127F0F">
        <w:tc>
          <w:tcPr>
            <w:tcW w:w="5210" w:type="dxa"/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86774">
              <w:rPr>
                <w:rFonts w:ascii="Times New Roman" w:hAnsi="Times New Roman" w:cs="Times New Roman"/>
                <w:szCs w:val="28"/>
              </w:rPr>
              <w:t xml:space="preserve">«      »    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DAF" w:rsidRPr="00F86774" w:rsidRDefault="00564DAF" w:rsidP="0012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74">
              <w:rPr>
                <w:rFonts w:ascii="Times New Roman" w:hAnsi="Times New Roman" w:cs="Times New Roman"/>
                <w:szCs w:val="28"/>
              </w:rPr>
              <w:t xml:space="preserve">М.П. </w:t>
            </w:r>
            <w:r w:rsidRPr="00F867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64DAF" w:rsidRDefault="00564DAF" w:rsidP="00564DAF">
      <w:pPr>
        <w:pStyle w:val="a6"/>
        <w:tabs>
          <w:tab w:val="left" w:pos="4536"/>
        </w:tabs>
        <w:jc w:val="both"/>
        <w:rPr>
          <w:b w:val="0"/>
          <w:sz w:val="24"/>
          <w:szCs w:val="24"/>
        </w:rPr>
      </w:pPr>
    </w:p>
    <w:p w:rsidR="00564DAF" w:rsidRDefault="00564DAF" w:rsidP="00564DAF">
      <w:pPr>
        <w:pStyle w:val="a3"/>
      </w:pPr>
    </w:p>
    <w:p w:rsidR="00666893" w:rsidRDefault="00666893"/>
    <w:sectPr w:rsidR="006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F"/>
    <w:rsid w:val="000F7BD8"/>
    <w:rsid w:val="00564DAF"/>
    <w:rsid w:val="006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64DA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564D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564D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64D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564DAF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564D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64DA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564D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564D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64D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564DAF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564D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Сосновгео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2017-10-11T00:17:00Z</cp:lastPrinted>
  <dcterms:created xsi:type="dcterms:W3CDTF">2014-08-26T23:42:00Z</dcterms:created>
  <dcterms:modified xsi:type="dcterms:W3CDTF">2017-10-11T00:18:00Z</dcterms:modified>
</cp:coreProperties>
</file>